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B8" w:rsidRDefault="002318B8">
      <w:pPr>
        <w:autoSpaceDE w:val="0"/>
        <w:autoSpaceDN w:val="0"/>
        <w:spacing w:after="78" w:line="220" w:lineRule="exact"/>
      </w:pPr>
    </w:p>
    <w:p w:rsidR="002318B8" w:rsidRPr="0091431E" w:rsidRDefault="0091431E" w:rsidP="0091431E">
      <w:pPr>
        <w:autoSpaceDE w:val="0"/>
        <w:autoSpaceDN w:val="0"/>
        <w:spacing w:before="240" w:after="0" w:line="230" w:lineRule="auto"/>
        <w:ind w:left="792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81286" w:rsidRPr="001B4EEF" w:rsidRDefault="00D81286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5C93" w:rsidRPr="001B4EEF" w:rsidRDefault="004C5C93" w:rsidP="004C5C93">
      <w:pPr>
        <w:pStyle w:val="af"/>
        <w:spacing w:before="1"/>
        <w:ind w:right="8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4EEF">
        <w:rPr>
          <w:rFonts w:ascii="Times New Roman" w:hAnsi="Times New Roman" w:cs="Times New Roman"/>
          <w:sz w:val="24"/>
          <w:szCs w:val="24"/>
          <w:lang w:val="ru-RU"/>
        </w:rPr>
        <w:t>Министерство</w:t>
      </w:r>
      <w:r w:rsidRPr="001B4EE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B4EE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Оренбургской</w:t>
      </w:r>
      <w:r w:rsidRPr="001B4EE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pacing w:val="-2"/>
          <w:sz w:val="24"/>
          <w:szCs w:val="24"/>
          <w:lang w:val="ru-RU"/>
        </w:rPr>
        <w:t>области</w:t>
      </w:r>
    </w:p>
    <w:p w:rsidR="004C5C93" w:rsidRPr="001B4EEF" w:rsidRDefault="004C5C93" w:rsidP="004C5C93">
      <w:pPr>
        <w:pStyle w:val="af"/>
        <w:ind w:right="27"/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1B4EEF">
        <w:rPr>
          <w:rFonts w:ascii="Times New Roman" w:hAnsi="Times New Roman" w:cs="Times New Roman"/>
          <w:sz w:val="24"/>
          <w:szCs w:val="24"/>
          <w:lang w:val="ru-RU"/>
        </w:rPr>
        <w:t>МКУ</w:t>
      </w:r>
      <w:r w:rsidRPr="001B4EE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«Отдел</w:t>
      </w:r>
      <w:r w:rsidRPr="001B4EE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1B4EE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1B4EE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Первомайского</w:t>
      </w:r>
      <w:r w:rsidRPr="001B4EE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1B4EE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  <w:lang w:val="ru-RU"/>
        </w:rPr>
        <w:t>Оренбургской</w:t>
      </w:r>
      <w:r w:rsidRPr="001B4EE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B4EEF">
        <w:rPr>
          <w:rFonts w:ascii="Times New Roman" w:hAnsi="Times New Roman" w:cs="Times New Roman"/>
          <w:spacing w:val="-2"/>
          <w:sz w:val="24"/>
          <w:szCs w:val="24"/>
          <w:lang w:val="ru-RU"/>
        </w:rPr>
        <w:t>области»</w:t>
      </w:r>
    </w:p>
    <w:p w:rsidR="004C5C93" w:rsidRPr="001B4EEF" w:rsidRDefault="004C5C93" w:rsidP="004C5C93">
      <w:pPr>
        <w:pStyle w:val="af"/>
        <w:ind w:right="83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4EEF">
        <w:rPr>
          <w:rFonts w:ascii="Times New Roman" w:hAnsi="Times New Roman" w:cs="Times New Roman"/>
          <w:sz w:val="24"/>
          <w:szCs w:val="24"/>
        </w:rPr>
        <w:t>МБОУ</w:t>
      </w:r>
      <w:r w:rsidRPr="001B4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4EE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B4EEF">
        <w:rPr>
          <w:rFonts w:ascii="Times New Roman" w:hAnsi="Times New Roman" w:cs="Times New Roman"/>
          <w:sz w:val="24"/>
          <w:szCs w:val="24"/>
        </w:rPr>
        <w:t>Рубежинская</w:t>
      </w:r>
      <w:proofErr w:type="spellEnd"/>
      <w:r w:rsidRPr="001B4E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4EEF">
        <w:rPr>
          <w:rFonts w:ascii="Times New Roman" w:hAnsi="Times New Roman" w:cs="Times New Roman"/>
          <w:spacing w:val="-4"/>
          <w:sz w:val="24"/>
          <w:szCs w:val="24"/>
        </w:rPr>
        <w:t>СОШ"</w:t>
      </w:r>
    </w:p>
    <w:p w:rsidR="004C5C93" w:rsidRPr="001B4EEF" w:rsidRDefault="004C5C93" w:rsidP="004C5C93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Look w:val="01E0"/>
      </w:tblPr>
      <w:tblGrid>
        <w:gridCol w:w="3885"/>
        <w:gridCol w:w="3276"/>
        <w:gridCol w:w="3153"/>
      </w:tblGrid>
      <w:tr w:rsidR="004C5C93" w:rsidRPr="001B4EEF" w:rsidTr="004C5C93">
        <w:trPr>
          <w:jc w:val="center"/>
        </w:trPr>
        <w:tc>
          <w:tcPr>
            <w:tcW w:w="3885" w:type="dxa"/>
          </w:tcPr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_____ 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E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1B4EEF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2022г.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hideMark/>
          </w:tcPr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УВР 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Уфимова</w:t>
            </w:r>
            <w:proofErr w:type="spellEnd"/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Э.С.</w:t>
            </w:r>
          </w:p>
          <w:p w:rsidR="004C5C93" w:rsidRPr="001B4EEF" w:rsidRDefault="004C5C93" w:rsidP="004C5C9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«___» _________ 2022г</w:t>
            </w:r>
          </w:p>
        </w:tc>
      </w:tr>
    </w:tbl>
    <w:p w:rsidR="00D81286" w:rsidRPr="001B4EEF" w:rsidRDefault="00D81286" w:rsidP="004C5C93">
      <w:pPr>
        <w:autoSpaceDE w:val="0"/>
        <w:autoSpaceDN w:val="0"/>
        <w:spacing w:after="0" w:line="262" w:lineRule="auto"/>
        <w:ind w:right="36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1459" w:rsidRPr="001B4EEF" w:rsidRDefault="00811459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1459" w:rsidRPr="001B4EEF" w:rsidRDefault="00811459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1459" w:rsidRDefault="00811459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1286" w:rsidRDefault="00D81286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1286" w:rsidRDefault="00D81286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318B8" w:rsidRPr="0091431E" w:rsidRDefault="0091431E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8114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1617911</w:t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2318B8" w:rsidRPr="0091431E" w:rsidRDefault="0091431E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2318B8" w:rsidRPr="0091431E" w:rsidRDefault="0091431E" w:rsidP="0091431E">
      <w:pPr>
        <w:autoSpaceDE w:val="0"/>
        <w:autoSpaceDN w:val="0"/>
        <w:spacing w:after="0" w:line="262" w:lineRule="auto"/>
        <w:ind w:left="2160" w:right="2592"/>
        <w:jc w:val="center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:rsidR="0091431E" w:rsidRDefault="0091431E" w:rsidP="0091431E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1431E" w:rsidRDefault="0091431E" w:rsidP="0091431E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E08A1" w:rsidRDefault="000E08A1" w:rsidP="004C5C93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1431E" w:rsidRDefault="0091431E" w:rsidP="0091431E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318B8" w:rsidRDefault="000E08A1" w:rsidP="0091431E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Составители: </w:t>
      </w:r>
    </w:p>
    <w:p w:rsidR="000E08A1" w:rsidRDefault="003B5DAF" w:rsidP="0091431E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Алиева С.Ж</w:t>
      </w:r>
      <w:r w:rsidR="000E08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     </w:t>
      </w:r>
      <w:r w:rsidRPr="003B5D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0E08A1" w:rsidRDefault="000E08A1" w:rsidP="0091431E">
      <w:pPr>
        <w:autoSpaceDE w:val="0"/>
        <w:autoSpaceDN w:val="0"/>
        <w:spacing w:after="0" w:line="262" w:lineRule="auto"/>
        <w:ind w:left="6740" w:hanging="24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E08A1" w:rsidRPr="0091431E" w:rsidRDefault="000E08A1" w:rsidP="0091431E">
      <w:pPr>
        <w:autoSpaceDE w:val="0"/>
        <w:autoSpaceDN w:val="0"/>
        <w:spacing w:after="0" w:line="262" w:lineRule="auto"/>
        <w:ind w:left="6740" w:hanging="2424"/>
        <w:rPr>
          <w:lang w:val="ru-RU"/>
        </w:rPr>
      </w:pPr>
    </w:p>
    <w:p w:rsidR="002318B8" w:rsidRDefault="002318B8">
      <w:pPr>
        <w:rPr>
          <w:lang w:val="ru-RU"/>
        </w:rPr>
      </w:pPr>
    </w:p>
    <w:p w:rsidR="0091431E" w:rsidRDefault="0091431E">
      <w:pPr>
        <w:rPr>
          <w:lang w:val="ru-RU"/>
        </w:rPr>
      </w:pPr>
    </w:p>
    <w:p w:rsidR="0091431E" w:rsidRDefault="0091431E">
      <w:pPr>
        <w:rPr>
          <w:lang w:val="ru-RU"/>
        </w:rPr>
      </w:pPr>
    </w:p>
    <w:p w:rsidR="0091431E" w:rsidRDefault="0091431E">
      <w:pPr>
        <w:rPr>
          <w:lang w:val="ru-RU"/>
        </w:rPr>
      </w:pPr>
    </w:p>
    <w:p w:rsidR="0091431E" w:rsidRPr="008D692A" w:rsidRDefault="001B4EEF" w:rsidP="001B4EEF">
      <w:pPr>
        <w:autoSpaceDE w:val="0"/>
        <w:autoSpaceDN w:val="0"/>
        <w:spacing w:after="0" w:line="230" w:lineRule="auto"/>
        <w:ind w:right="3228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</w:t>
      </w:r>
      <w:proofErr w:type="spellStart"/>
      <w:r w:rsidR="004C5C93">
        <w:rPr>
          <w:lang w:val="ru-RU"/>
        </w:rPr>
        <w:t>Рубежинский</w:t>
      </w:r>
      <w:proofErr w:type="spellEnd"/>
      <w:r w:rsidR="003B5DAF">
        <w:rPr>
          <w:lang w:val="ru-RU"/>
        </w:rPr>
        <w:t>,</w:t>
      </w:r>
      <w:r w:rsidR="004C5C93">
        <w:rPr>
          <w:lang w:val="ru-RU"/>
        </w:rPr>
        <w:t xml:space="preserve"> 2022г.</w:t>
      </w:r>
    </w:p>
    <w:p w:rsidR="00811459" w:rsidRDefault="00811459" w:rsidP="0091431E">
      <w:pPr>
        <w:autoSpaceDE w:val="0"/>
        <w:autoSpaceDN w:val="0"/>
        <w:spacing w:after="0" w:line="230" w:lineRule="auto"/>
        <w:ind w:right="3228"/>
        <w:jc w:val="right"/>
        <w:rPr>
          <w:lang w:val="ru-RU"/>
        </w:rPr>
      </w:pPr>
    </w:p>
    <w:p w:rsidR="00811459" w:rsidRDefault="00811459" w:rsidP="0091431E">
      <w:pPr>
        <w:autoSpaceDE w:val="0"/>
        <w:autoSpaceDN w:val="0"/>
        <w:spacing w:after="0" w:line="230" w:lineRule="auto"/>
        <w:ind w:right="3228"/>
        <w:jc w:val="right"/>
        <w:rPr>
          <w:lang w:val="ru-RU"/>
        </w:rPr>
      </w:pPr>
    </w:p>
    <w:p w:rsidR="00811459" w:rsidRDefault="00811459" w:rsidP="0091431E">
      <w:pPr>
        <w:autoSpaceDE w:val="0"/>
        <w:autoSpaceDN w:val="0"/>
        <w:spacing w:after="0" w:line="230" w:lineRule="auto"/>
        <w:ind w:right="3228"/>
        <w:jc w:val="right"/>
        <w:rPr>
          <w:lang w:val="ru-RU"/>
        </w:rPr>
      </w:pPr>
    </w:p>
    <w:p w:rsidR="00811459" w:rsidRDefault="00811459" w:rsidP="001B4EEF">
      <w:pPr>
        <w:autoSpaceDE w:val="0"/>
        <w:autoSpaceDN w:val="0"/>
        <w:spacing w:after="0" w:line="230" w:lineRule="auto"/>
        <w:ind w:right="3228"/>
        <w:rPr>
          <w:lang w:val="ru-RU"/>
        </w:rPr>
      </w:pPr>
    </w:p>
    <w:p w:rsidR="00811459" w:rsidRDefault="00811459" w:rsidP="0091431E">
      <w:pPr>
        <w:autoSpaceDE w:val="0"/>
        <w:autoSpaceDN w:val="0"/>
        <w:spacing w:after="0" w:line="230" w:lineRule="auto"/>
        <w:ind w:right="3228"/>
        <w:jc w:val="right"/>
        <w:rPr>
          <w:lang w:val="ru-RU"/>
        </w:rPr>
      </w:pPr>
    </w:p>
    <w:p w:rsidR="00811459" w:rsidRDefault="00811459" w:rsidP="0091431E">
      <w:pPr>
        <w:autoSpaceDE w:val="0"/>
        <w:autoSpaceDN w:val="0"/>
        <w:spacing w:after="0" w:line="230" w:lineRule="auto"/>
        <w:ind w:right="3228"/>
        <w:jc w:val="right"/>
        <w:rPr>
          <w:lang w:val="ru-RU"/>
        </w:rPr>
      </w:pPr>
    </w:p>
    <w:p w:rsidR="00811459" w:rsidRDefault="00811459" w:rsidP="0091431E">
      <w:pPr>
        <w:autoSpaceDE w:val="0"/>
        <w:autoSpaceDN w:val="0"/>
        <w:spacing w:after="0" w:line="230" w:lineRule="auto"/>
        <w:ind w:right="3228"/>
        <w:jc w:val="right"/>
        <w:rPr>
          <w:lang w:val="ru-RU"/>
        </w:rPr>
      </w:pPr>
    </w:p>
    <w:p w:rsidR="0091431E" w:rsidRPr="0091431E" w:rsidRDefault="0091431E">
      <w:pPr>
        <w:rPr>
          <w:lang w:val="ru-RU"/>
        </w:rPr>
        <w:sectPr w:rsidR="0091431E" w:rsidRPr="0091431E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318B8" w:rsidRPr="0091431E" w:rsidRDefault="002318B8">
      <w:pPr>
        <w:autoSpaceDE w:val="0"/>
        <w:autoSpaceDN w:val="0"/>
        <w:spacing w:after="228" w:line="220" w:lineRule="exact"/>
        <w:rPr>
          <w:lang w:val="ru-RU"/>
        </w:rPr>
      </w:pPr>
    </w:p>
    <w:p w:rsidR="002318B8" w:rsidRPr="0091431E" w:rsidRDefault="0091431E">
      <w:pPr>
        <w:autoSpaceDE w:val="0"/>
        <w:autoSpaceDN w:val="0"/>
        <w:spacing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318B8" w:rsidRPr="0091431E" w:rsidRDefault="0091431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318B8" w:rsidRPr="0091431E" w:rsidRDefault="0091431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2318B8" w:rsidRPr="0091431E" w:rsidRDefault="0091431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318B8" w:rsidRPr="0091431E" w:rsidRDefault="0091431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:rsidR="002318B8" w:rsidRPr="0091431E" w:rsidRDefault="0091431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2318B8" w:rsidRPr="0091431E" w:rsidRDefault="0091431E">
      <w:pPr>
        <w:autoSpaceDE w:val="0"/>
        <w:autoSpaceDN w:val="0"/>
        <w:spacing w:before="70" w:after="0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2318B8" w:rsidRPr="0091431E" w:rsidRDefault="009143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318B8" w:rsidRPr="0091431E" w:rsidRDefault="0091431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gram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конструкторско-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</w:t>
      </w:r>
      <w:proofErr w:type="gram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2318B8" w:rsidRPr="0091431E" w:rsidRDefault="002318B8">
      <w:pPr>
        <w:autoSpaceDE w:val="0"/>
        <w:autoSpaceDN w:val="0"/>
        <w:spacing w:after="66" w:line="220" w:lineRule="exact"/>
        <w:rPr>
          <w:lang w:val="ru-RU"/>
        </w:rPr>
      </w:pPr>
    </w:p>
    <w:p w:rsidR="002318B8" w:rsidRPr="0091431E" w:rsidRDefault="0091431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318B8" w:rsidRPr="0091431E" w:rsidRDefault="0091431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:rsidR="002318B8" w:rsidRPr="0091431E" w:rsidRDefault="0091431E">
      <w:pPr>
        <w:autoSpaceDE w:val="0"/>
        <w:autoSpaceDN w:val="0"/>
        <w:spacing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:rsidR="002318B8" w:rsidRPr="0091431E" w:rsidRDefault="0091431E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318B8" w:rsidRPr="0091431E" w:rsidRDefault="0091431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Подвижное соединение деталей изделия. Использование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2318B8" w:rsidRPr="0091431E" w:rsidRDefault="009143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318B8" w:rsidRPr="0091431E" w:rsidRDefault="0091431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биговка</w:t>
      </w:r>
      <w:proofErr w:type="spell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 Подвижное соединение деталей на проволоку, толстую нитку.</w:t>
      </w:r>
    </w:p>
    <w:p w:rsidR="002318B8" w:rsidRPr="0091431E" w:rsidRDefault="0091431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натурального сырья). Виды ниток (швейные, мулине). Трикотаж, нетканые материалы (общее 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318B8" w:rsidRPr="0091431E" w:rsidRDefault="0091431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318B8" w:rsidRPr="0091431E" w:rsidRDefault="0091431E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2318B8" w:rsidRPr="0091431E" w:rsidRDefault="0091431E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proofErr w:type="gramStart"/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воспроизводить порядок действий при решении учебной/практической задачи;</w:t>
      </w:r>
      <w:proofErr w:type="gramEnd"/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:rsidR="002318B8" w:rsidRPr="0091431E" w:rsidRDefault="0091431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УЧЕБНОГО ПРЕДМЕТА «ТЕХНОЛОГИЯ»</w:t>
      </w:r>
      <w:r w:rsidR="001B4E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</w:t>
      </w:r>
      <w:proofErr w:type="gram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;о</w:t>
      </w:r>
      <w:proofErr w:type="gram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тветственное отношение к сохранению окружающей среды;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2318B8" w:rsidRPr="0091431E" w:rsidRDefault="0091431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18B8" w:rsidRPr="0091431E" w:rsidRDefault="002318B8">
      <w:pPr>
        <w:autoSpaceDE w:val="0"/>
        <w:autoSpaceDN w:val="0"/>
        <w:spacing w:after="66" w:line="220" w:lineRule="exact"/>
        <w:rPr>
          <w:lang w:val="ru-RU"/>
        </w:rPr>
      </w:pPr>
    </w:p>
    <w:p w:rsidR="002318B8" w:rsidRPr="0091431E" w:rsidRDefault="0091431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spell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волевуюсаморегуляцию</w:t>
      </w:r>
      <w:proofErr w:type="spell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</w:t>
      </w:r>
      <w:proofErr w:type="gram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2318B8" w:rsidRPr="0091431E" w:rsidRDefault="002318B8">
      <w:pPr>
        <w:rPr>
          <w:lang w:val="ru-RU"/>
        </w:rPr>
        <w:sectPr w:rsidR="002318B8" w:rsidRPr="0091431E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:rsidR="002318B8" w:rsidRPr="0091431E" w:rsidRDefault="0091431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биговку</w:t>
      </w:r>
      <w:proofErr w:type="spellEnd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оформлять изделия и соединять детали освоенными ручными строчками;</w:t>
      </w:r>
      <w:proofErr w:type="gramEnd"/>
      <w:r w:rsidRPr="0091431E">
        <w:rPr>
          <w:lang w:val="ru-RU"/>
        </w:rPr>
        <w:br/>
      </w:r>
      <w:r w:rsidRPr="0091431E">
        <w:rPr>
          <w:lang w:val="ru-RU"/>
        </w:rPr>
        <w:tab/>
      </w:r>
      <w:proofErr w:type="gramStart"/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  <w:proofErr w:type="gramEnd"/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2318B8" w:rsidRPr="0091431E" w:rsidRDefault="002318B8">
      <w:pPr>
        <w:autoSpaceDE w:val="0"/>
        <w:autoSpaceDN w:val="0"/>
        <w:spacing w:after="64" w:line="220" w:lineRule="exact"/>
        <w:rPr>
          <w:lang w:val="ru-RU"/>
        </w:rPr>
      </w:pPr>
    </w:p>
    <w:p w:rsidR="002318B8" w:rsidRPr="003B5DAF" w:rsidRDefault="0091431E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3B5DA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232" w:type="dxa"/>
        <w:tblLayout w:type="fixed"/>
        <w:tblLook w:val="04A0"/>
      </w:tblPr>
      <w:tblGrid>
        <w:gridCol w:w="624"/>
        <w:gridCol w:w="4094"/>
        <w:gridCol w:w="524"/>
        <w:gridCol w:w="1090"/>
        <w:gridCol w:w="1125"/>
        <w:gridCol w:w="796"/>
        <w:gridCol w:w="3144"/>
        <w:gridCol w:w="1134"/>
        <w:gridCol w:w="2126"/>
      </w:tblGrid>
      <w:tr w:rsidR="002318B8" w:rsidRPr="003B5DAF" w:rsidTr="005641B0">
        <w:trPr>
          <w:trHeight w:hRule="exact" w:val="34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318B8" w:rsidRPr="003B5DAF" w:rsidTr="005641B0">
        <w:trPr>
          <w:trHeight w:hRule="exact" w:val="1321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8" w:rsidRPr="001B4EEF" w:rsidTr="005641B0">
        <w:trPr>
          <w:trHeight w:hRule="exact" w:val="346"/>
        </w:trPr>
        <w:tc>
          <w:tcPr>
            <w:tcW w:w="14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ТЕХНОЛОГИИ, ПРОФЕССИИ И ПРОИЗВОДСТВА</w:t>
            </w:r>
          </w:p>
        </w:tc>
      </w:tr>
      <w:tr w:rsidR="002318B8" w:rsidRPr="003B5DAF" w:rsidTr="005641B0">
        <w:trPr>
          <w:trHeight w:hRule="exact" w:val="26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Рукотворный мир — результат труда человека.</w:t>
            </w:r>
          </w:p>
          <w:p w:rsidR="002318B8" w:rsidRPr="003B5DAF" w:rsidRDefault="0091431E">
            <w:pPr>
              <w:autoSpaceDE w:val="0"/>
              <w:autoSpaceDN w:val="0"/>
              <w:spacing w:before="20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 и приспособлений людьми разных профессий;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/7557/conspect/289222/</w:t>
            </w:r>
          </w:p>
        </w:tc>
      </w:tr>
      <w:tr w:rsidR="002318B8" w:rsidRPr="003B5DAF" w:rsidTr="005641B0">
        <w:trPr>
          <w:trHeight w:hRule="exact" w:val="19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Средства художественной выразительности (композиция, цвет, тон и др.).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Изготовлениеизделий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учётом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данного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принципа.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Подготавливатьматериалы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работе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 /lesson/4311/start/219011/</w:t>
            </w:r>
          </w:p>
        </w:tc>
      </w:tr>
      <w:tr w:rsidR="002318B8" w:rsidRPr="003B5DAF" w:rsidTr="005641B0">
        <w:trPr>
          <w:trHeight w:hRule="exact" w:val="52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последовательности практических действий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технологических операций; подбор материалов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4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общее представление о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формообразование деталей, сборка, отделка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изделия; проверка изделия в действии, внесение необходимых дополнений и изменений;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lesson/5969/conspect/170657/</w:t>
            </w:r>
          </w:p>
        </w:tc>
      </w:tr>
      <w:tr w:rsidR="002318B8" w:rsidRPr="003B5DAF" w:rsidTr="005641B0">
        <w:trPr>
          <w:trHeight w:hRule="exact" w:val="28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Подготавливатьматериалы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работе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6C33C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https://infourok.ru/prezentaciya-po-tehnologii-na-temu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tehnologiya-izgotovleniya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izdeliy-iz-metallov-i-iskusstvennih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-materialov-klass-328074.html</w:t>
            </w:r>
          </w:p>
        </w:tc>
      </w:tr>
      <w:tr w:rsidR="002318B8" w:rsidRPr="003B5DAF" w:rsidTr="005641B0">
        <w:trPr>
          <w:trHeight w:hRule="exact" w:val="22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Традиции и современность. Новая жизнь древних </w:t>
            </w:r>
            <w:proofErr w:type="spellStart"/>
            <w:proofErr w:type="gram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про-фессий</w:t>
            </w:r>
            <w:proofErr w:type="spellEnd"/>
            <w:proofErr w:type="gram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Совершенствование их технологических процессов.</w:t>
            </w:r>
          </w:p>
          <w:p w:rsidR="002318B8" w:rsidRPr="003B5DAF" w:rsidRDefault="0091431E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Мастера и их профессии; правила мастера.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Культурныетрадиции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традиций и праздников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производствами;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3B5DAF" w:rsidTr="005641B0">
        <w:trPr>
          <w:trHeight w:hRule="exact" w:val="22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:rsidR="002318B8" w:rsidRPr="003B5DAF" w:rsidRDefault="0091431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Несложныеколлективные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групповыепроекты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отделку в соответствии с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особенностями декоративных орнаментов разных народов России (растительный, геометрический и другие орнаменты);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3B5DAF" w:rsidTr="005641B0">
        <w:trPr>
          <w:trHeight w:hRule="exact" w:val="346"/>
        </w:trPr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8" w:rsidRPr="001B4EEF" w:rsidTr="005641B0">
        <w:trPr>
          <w:trHeight w:hRule="exact" w:val="327"/>
        </w:trPr>
        <w:tc>
          <w:tcPr>
            <w:tcW w:w="14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2318B8" w:rsidRPr="003B5DAF" w:rsidRDefault="002318B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3B5DAF" w:rsidTr="00053E53">
        <w:trPr>
          <w:trHeight w:hRule="exact" w:val="4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элементарных физических, механических и технологических свойств различных материалов.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Выборматериаловпоих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декоративно-художественным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конструктивным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свойствам.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за изменением свойств бумаги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картона при воздействии внешних факторов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(например, при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сминании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намачивании),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необходимо учитывать при выполнении изделия; не из всего можно сделать всё;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3B5DAF" w:rsidTr="00053E53">
        <w:trPr>
          <w:trHeight w:hRule="exact" w:val="3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</w:t>
            </w:r>
            <w:proofErr w:type="gram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gramEnd"/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маги и др.), сборка изделия (сшивание)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назначение основных инструментов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приспособлений для ручного труда,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3B5DAF" w:rsidTr="00053E53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Подвижное соединение деталей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3B5DAF" w:rsidTr="00053E53">
        <w:trPr>
          <w:trHeight w:hRule="exact" w:val="46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 заданному образцу организовывать свою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</w:t>
            </w:r>
            <w:proofErr w:type="gram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под контролем учителя в процессе выполнения изделия контролировать и при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3B5DAF" w:rsidTr="00053E53">
        <w:trPr>
          <w:trHeight w:hRule="exact" w:val="28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условных графических изображений: рисунок, простейший чертёж, эскиз, схема. 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/lesson/7572/conspect/296639/</w:t>
            </w:r>
          </w:p>
        </w:tc>
      </w:tr>
      <w:tr w:rsidR="002318B8" w:rsidRPr="003B5DAF" w:rsidTr="00053E53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chertyozhnie-instrumenti-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307803.html</w:t>
            </w:r>
          </w:p>
        </w:tc>
      </w:tr>
      <w:tr w:rsidR="002318B8" w:rsidRPr="003B5DAF" w:rsidTr="00053E53">
        <w:trPr>
          <w:trHeight w:hRule="exact" w:val="28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бумаги и картона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4" w:after="0" w:line="25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4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https://infourok.ru/prezentaciya-po-praktikumu-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hudozhestvennoy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obrabotki-materialov-i-izobrazitelnomu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-iskusstvu-na-temu-tehnologiya-obrabotki-bumagi-3442794.html</w:t>
            </w:r>
          </w:p>
        </w:tc>
      </w:tr>
    </w:tbl>
    <w:p w:rsidR="002318B8" w:rsidRPr="003B5DAF" w:rsidRDefault="002318B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3B5DAF" w:rsidTr="00053E53">
        <w:trPr>
          <w:trHeight w:hRule="exact" w:val="1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Чтениеусловныхграфическихизображений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https://infourok.ru/prezentaciya-po-osnovam-chercheniya-na-temu-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linii-chertezhej-4082452.html</w:t>
            </w:r>
          </w:p>
        </w:tc>
      </w:tr>
      <w:tr w:rsidR="002318B8" w:rsidRPr="003B5DAF" w:rsidTr="00053E53">
        <w:trPr>
          <w:trHeight w:hRule="exact" w:val="1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https://infourok.ru/prezentaciya-razmetka-pryamougolnika-ot-dvuh-pryamih-uglov-trudovoe-obuchenie-klass-2700349.html</w:t>
            </w:r>
          </w:p>
        </w:tc>
      </w:tr>
      <w:tr w:rsidR="002318B8" w:rsidRPr="003B5DAF" w:rsidTr="00053E53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биговка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 выполнении операций разметки и сборки деталей использовать особенности работы с тонким картоном и плотными видами бумаги, выполнять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биговку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4312/start/219871/</w:t>
            </w:r>
          </w:p>
        </w:tc>
      </w:tr>
      <w:tr w:rsidR="002318B8" w:rsidRPr="003B5DAF" w:rsidTr="00053E53">
        <w:trPr>
          <w:trHeight w:hRule="exact" w:val="2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условных графических изображений: рисунок, простейший чертёж, эскиз, схема. 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lesson/5367/main/220140/</w:t>
            </w:r>
          </w:p>
        </w:tc>
      </w:tr>
      <w:tr w:rsidR="002318B8" w:rsidRPr="003B5DAF" w:rsidTr="00053E53">
        <w:trPr>
          <w:trHeight w:hRule="exact" w:val="1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измерений, вычислений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разметку деталей и изготовление изделий из бумаги способом сгибания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складывания;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https://infourok.ru/urok-prezentaciya_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reshenie_prakticheskih_zadach._2_klass-159226.htm</w:t>
            </w:r>
          </w:p>
        </w:tc>
      </w:tr>
      <w:tr w:rsidR="002318B8" w:rsidRPr="003B5DAF" w:rsidTr="00053E53">
        <w:trPr>
          <w:trHeight w:hRule="exact" w:val="1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https://resh.edu.ru/subject/lesson/4313/conspect/220278/</w:t>
            </w:r>
          </w:p>
        </w:tc>
      </w:tr>
      <w:tr w:rsidR="002318B8" w:rsidRPr="003B5DAF" w:rsidTr="00053E53">
        <w:trPr>
          <w:trHeight w:hRule="exact" w:val="3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6" w:after="0" w:line="254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строение ткани (поперечное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шёлковые, шерстяные, их происхождение</w:t>
            </w:r>
            <w:proofErr w:type="gram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,с</w:t>
            </w:r>
            <w:proofErr w:type="gram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равнение образцов. Определять </w:t>
            </w:r>
            <w:proofErr w:type="gram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лицевую</w:t>
            </w:r>
            <w:proofErr w:type="gram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изнаночную стороны тканей (кроме шерстяных);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053E5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https://infourok.ru/prezentaciya-k-uroku-po-tehnologii-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klassifikaciya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i-proizvodstvo-tekstilnih-volokon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opredelenie-napravleniya-dolevoy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-niti-v-tkan-577061.html</w:t>
            </w:r>
          </w:p>
        </w:tc>
      </w:tr>
      <w:tr w:rsidR="002318B8" w:rsidRPr="003B5DAF" w:rsidTr="00053E53">
        <w:trPr>
          <w:trHeight w:hRule="exact" w:val="2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ниток (швейные, мулине)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виды ниток и ткани в зависимости от выполняемых работ и назначения под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https://infourok.ru/prezentaciya-po-tehnologii-2-klass-kakie-byvayut-nitki-kak-oni-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ispolzuyutsya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ptichka-iz-pompona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4242449.html</w:t>
            </w:r>
          </w:p>
        </w:tc>
      </w:tr>
      <w:tr w:rsidR="002318B8" w:rsidRPr="003B5DAF" w:rsidTr="00053E53">
        <w:trPr>
          <w:trHeight w:hRule="exact" w:val="2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происхождению, изучаемые материалы по сырью, из которого они изготовлены;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/5976/conspect/220516/</w:t>
            </w:r>
          </w:p>
        </w:tc>
      </w:tr>
    </w:tbl>
    <w:p w:rsidR="002318B8" w:rsidRPr="003B5DAF" w:rsidRDefault="002318B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318B8" w:rsidRPr="003B5DAF" w:rsidRDefault="002318B8">
      <w:pPr>
        <w:rPr>
          <w:rFonts w:ascii="Times New Roman" w:hAnsi="Times New Roman" w:cs="Times New Roman"/>
          <w:sz w:val="24"/>
          <w:szCs w:val="24"/>
        </w:rPr>
        <w:sectPr w:rsidR="002318B8" w:rsidRPr="003B5DAF" w:rsidSect="005641B0">
          <w:pgSz w:w="16840" w:h="11900" w:code="9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18B8" w:rsidRPr="003B5DAF" w:rsidRDefault="002318B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3B5DAF" w:rsidTr="00053E53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Соединять детали кроя изученными строчками;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/5977/conspect/220570/</w:t>
            </w:r>
          </w:p>
        </w:tc>
      </w:tr>
      <w:tr w:rsidR="002318B8" w:rsidRPr="003B5DAF" w:rsidTr="008466C7">
        <w:trPr>
          <w:trHeight w:hRule="exact" w:val="2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(разметка деталей, выкраивание деталей, отделка деталей, сшивание деталей);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8466C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https://infourok.ru/urok-tehnologii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vo-klasse-po-teme-izgotovlenie-lekala-razmetka-detaley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vikroyka-detaley-futlyara-3435143.html</w:t>
            </w:r>
          </w:p>
        </w:tc>
      </w:tr>
      <w:tr w:rsidR="002318B8" w:rsidRPr="003B5DAF" w:rsidTr="008466C7">
        <w:trPr>
          <w:trHeight w:hRule="exact" w:val="1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Технологическая последовательность изготовления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несложного швейного изделия (разметка деталей,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выкраивание деталей, отделка деталей, сшивание деталей)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приёмы работы с нитками (наматывание, сшивание, вышивка);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/7093/conspect/257150/</w:t>
            </w:r>
          </w:p>
        </w:tc>
      </w:tr>
      <w:tr w:rsidR="002318B8" w:rsidRPr="003B5DAF" w:rsidTr="008466C7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lesson/5976/main/220521/</w:t>
            </w:r>
          </w:p>
        </w:tc>
      </w:tr>
      <w:tr w:rsidR="002318B8" w:rsidRPr="003B5DAF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8" w:rsidRPr="003B5D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КОНСТРУИРОВАНИЕ И МОДЕЛИРОВАНИЕ</w:t>
            </w:r>
          </w:p>
        </w:tc>
      </w:tr>
      <w:tr w:rsidR="002318B8" w:rsidRPr="003B5DAF" w:rsidTr="008466C7">
        <w:trPr>
          <w:trHeight w:hRule="exact" w:val="2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Симметрия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способыразметки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конструирования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симметричных форм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 выполнении практических работ учитывать правила создания гармоничной композиции;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8466C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https://infourok.ru/prezentaciya-k-uroku-tehnologii-na-temu-chto-takoe-simmetriya-kak-poluchit-immetrichnie-detali-kompoziciya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-iz-simmetrichnih-bum-1957465.html</w:t>
            </w:r>
          </w:p>
        </w:tc>
      </w:tr>
      <w:tr w:rsidR="002318B8" w:rsidRPr="003B5DAF" w:rsidTr="008466C7">
        <w:trPr>
          <w:trHeight w:hRule="exact" w:val="1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8466C7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Конструировать симметричные формы, использовать способы разметки таких форм при работе над конструкцией;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https://infourok.ru/prezentaciya-modelirovanie-i-konstruirovanie-iz-razlichnih-materialov-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2508303.html</w:t>
            </w:r>
          </w:p>
        </w:tc>
      </w:tr>
      <w:tr w:rsidR="002318B8" w:rsidRPr="003B5DAF" w:rsidTr="008466C7">
        <w:trPr>
          <w:trHeight w:hRule="exact" w:val="2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Подвижное соединение деталей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 w:rsidP="008466C7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/lesson/4313/conspect/220278/</w:t>
            </w:r>
          </w:p>
        </w:tc>
      </w:tr>
      <w:tr w:rsidR="002318B8" w:rsidRPr="001B4EEF" w:rsidTr="008466C7">
        <w:trPr>
          <w:trHeight w:hRule="exact" w:val="3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дополненными/изменёнными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</w:t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tehnologii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veka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teme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vibiraem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konstrukciyu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izdeliya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3380590.</w:t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2318B8" w:rsidRPr="003B5DAF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B8" w:rsidRPr="003B5DAF" w:rsidRDefault="002318B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318B8" w:rsidRPr="003B5DAF" w:rsidRDefault="002318B8">
      <w:pPr>
        <w:rPr>
          <w:rFonts w:ascii="Times New Roman" w:hAnsi="Times New Roman" w:cs="Times New Roman"/>
          <w:sz w:val="24"/>
          <w:szCs w:val="24"/>
        </w:rPr>
        <w:sectPr w:rsidR="002318B8" w:rsidRPr="003B5DAF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18B8" w:rsidRPr="003B5DAF" w:rsidRDefault="002318B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3B5D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ИНФОРМАЦИОННО-КОММУНИКАТИВНЫЕ ТЕХНОЛОГИИ</w:t>
            </w:r>
          </w:p>
        </w:tc>
      </w:tr>
      <w:tr w:rsidR="002318B8" w:rsidRPr="003B5DAF" w:rsidTr="008466C7">
        <w:trPr>
          <w:trHeight w:hRule="exact" w:val="1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готовые материалы, </w:t>
            </w:r>
            <w:r w:rsidRPr="003B5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представленные учителем на информационных носителях;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lesson/5424/conspect/116841/</w:t>
            </w:r>
          </w:p>
        </w:tc>
      </w:tr>
      <w:tr w:rsidR="002318B8" w:rsidRPr="003B5DAF" w:rsidTr="00084687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https://infourok.ru/prezentaciya-po-tehnologii-na-temu-poisk-informacii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-v-internete-2-klass-</w:t>
            </w:r>
            <w:r w:rsidRPr="003B5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5782893.html</w:t>
            </w:r>
          </w:p>
        </w:tc>
      </w:tr>
      <w:tr w:rsidR="002318B8" w:rsidRPr="003B5DAF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8" w:rsidRPr="003B5DAF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7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18B8" w:rsidRPr="003B5DAF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B8" w:rsidRPr="003B5DAF" w:rsidRDefault="002318B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318B8" w:rsidRPr="003B5DAF" w:rsidRDefault="002318B8">
      <w:pPr>
        <w:rPr>
          <w:rFonts w:ascii="Times New Roman" w:hAnsi="Times New Roman" w:cs="Times New Roman"/>
          <w:sz w:val="24"/>
          <w:szCs w:val="24"/>
        </w:rPr>
        <w:sectPr w:rsidR="002318B8" w:rsidRPr="003B5DA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18B8" w:rsidRPr="003B5DAF" w:rsidRDefault="002318B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2318B8" w:rsidRPr="003B5DAF" w:rsidRDefault="002318B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2318B8" w:rsidRPr="003B5DAF" w:rsidRDefault="0091431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2318B8" w:rsidRPr="003B5DAF" w:rsidRDefault="0091431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318B8" w:rsidRPr="003B5DAF" w:rsidRDefault="0091431E">
      <w:pPr>
        <w:autoSpaceDE w:val="0"/>
        <w:autoSpaceDN w:val="0"/>
        <w:spacing w:before="16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Технология, 2 класс/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«Просвещение»; </w:t>
      </w:r>
    </w:p>
    <w:p w:rsidR="00811459" w:rsidRPr="003B5DAF" w:rsidRDefault="0081145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318B8" w:rsidRPr="003B5DAF" w:rsidRDefault="0091431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318B8" w:rsidRPr="003B5DAF" w:rsidRDefault="0091431E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Методическое пособие с поурочными разработками</w:t>
      </w:r>
    </w:p>
    <w:p w:rsidR="00811459" w:rsidRPr="003B5DAF" w:rsidRDefault="0081145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318B8" w:rsidRPr="003B5DAF" w:rsidRDefault="0091431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77426" w:rsidRPr="003B5DAF" w:rsidRDefault="0091431E" w:rsidP="0057742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Портал "Начальная школа" </w:t>
      </w:r>
      <w:r w:rsidRPr="003B5D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nachalka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3B5D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Библиотека материалов для начальной школы </w:t>
      </w:r>
      <w:r w:rsidRPr="003B5D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nachalka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</w:t>
      </w:r>
      <w:proofErr w:type="spellEnd"/>
      <w:r w:rsidRPr="003B5D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РЭШ 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3B5DA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proofErr w:type="gram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proofErr w:type="gram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="00577426" w:rsidRPr="003B5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7426" w:rsidRPr="003B5DAF" w:rsidRDefault="00577426" w:rsidP="00577426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577426" w:rsidRPr="003B5DAF" w:rsidRDefault="00577426" w:rsidP="00577426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577426" w:rsidRPr="003B5DAF" w:rsidRDefault="00577426" w:rsidP="00577426">
      <w:pPr>
        <w:autoSpaceDE w:val="0"/>
        <w:autoSpaceDN w:val="0"/>
        <w:spacing w:before="166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Таблицы в соответствии с основными разделами программы обучения, Альбомы демонстрационного и раздаточного материала, 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(цифровые) инструменты и образовательные ресурсы, соответствующие содержанию обучения, обучающие программы по предмету (пол возможности), Видеофильмы (труд людей, технологические процессы, народные промыслы), Слайды (диапозитивы) по основным темам курса, Действующие модели 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механизмов</w:t>
      </w:r>
      <w:proofErr w:type="gram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бъёмные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модели геометрических фигур.</w:t>
      </w:r>
    </w:p>
    <w:p w:rsidR="00577426" w:rsidRPr="003B5DAF" w:rsidRDefault="00577426" w:rsidP="00577426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РАБОТ, ДЕМОНСТРАЦИЙ</w:t>
      </w:r>
    </w:p>
    <w:p w:rsidR="00577426" w:rsidRPr="003B5DAF" w:rsidRDefault="00577426" w:rsidP="00577426">
      <w:pPr>
        <w:autoSpaceDE w:val="0"/>
        <w:autoSpaceDN w:val="0"/>
        <w:spacing w:before="168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Набор инструментов для работы с различными материалами в соответствии с программой обучения, Конструкторы для изучения простых конструкций и механизмов</w:t>
      </w:r>
    </w:p>
    <w:p w:rsidR="002318B8" w:rsidRPr="003B5DAF" w:rsidRDefault="002318B8" w:rsidP="00577426">
      <w:pPr>
        <w:autoSpaceDE w:val="0"/>
        <w:autoSpaceDN w:val="0"/>
        <w:spacing w:before="168" w:after="0" w:line="281" w:lineRule="auto"/>
        <w:ind w:right="576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77426" w:rsidRPr="003B5DAF" w:rsidRDefault="00577426" w:rsidP="00577426">
      <w:pPr>
        <w:autoSpaceDE w:val="0"/>
        <w:autoSpaceDN w:val="0"/>
        <w:spacing w:before="168" w:after="0" w:line="281" w:lineRule="auto"/>
        <w:ind w:right="576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77426" w:rsidRPr="003B5DAF" w:rsidRDefault="00577426" w:rsidP="00577426">
      <w:pPr>
        <w:autoSpaceDE w:val="0"/>
        <w:autoSpaceDN w:val="0"/>
        <w:spacing w:before="168" w:after="0" w:line="281" w:lineRule="auto"/>
        <w:ind w:right="5760"/>
        <w:rPr>
          <w:rFonts w:ascii="Times New Roman" w:hAnsi="Times New Roman" w:cs="Times New Roman"/>
          <w:sz w:val="24"/>
          <w:szCs w:val="24"/>
          <w:lang w:val="ru-RU"/>
        </w:rPr>
        <w:sectPr w:rsidR="00577426" w:rsidRPr="003B5DA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18B8" w:rsidRPr="003B5DAF" w:rsidRDefault="002318B8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8B8" w:rsidRPr="003B5DAF" w:rsidRDefault="0091431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2318B8" w:rsidRPr="003B5DAF" w:rsidRDefault="0091431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2318B8" w:rsidRPr="003B5DAF" w:rsidRDefault="0091431E">
      <w:pPr>
        <w:autoSpaceDE w:val="0"/>
        <w:autoSpaceDN w:val="0"/>
        <w:spacing w:before="166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Таблицы в соответствии с основными разделами программы обучения, Альбомы демонстрационного и раздаточного материала, 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возможности), Видеофильмы (труд людей, технологические процессы, народные промыслы), Слайды (диапозитивы) по основным темам курса, Действующие модели </w:t>
      </w:r>
      <w:proofErr w:type="spell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механизмов</w:t>
      </w:r>
      <w:proofErr w:type="gramStart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бъёмные</w:t>
      </w:r>
      <w:proofErr w:type="spellEnd"/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модели геометрических фигур.</w:t>
      </w:r>
    </w:p>
    <w:p w:rsidR="002318B8" w:rsidRPr="003B5DAF" w:rsidRDefault="0091431E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РАБОТ, ДЕМОНСТРАЦИЙ</w:t>
      </w:r>
    </w:p>
    <w:p w:rsidR="002318B8" w:rsidRPr="0091431E" w:rsidRDefault="0091431E">
      <w:pPr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3B5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Набор инструментов для работы с различными материалами в соответствии с программой обучения, Конструкторы для изучения простых конструк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ций и механизмов</w:t>
      </w:r>
    </w:p>
    <w:p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31E" w:rsidRPr="0091431E" w:rsidRDefault="0091431E">
      <w:pPr>
        <w:rPr>
          <w:lang w:val="ru-RU"/>
        </w:rPr>
      </w:pPr>
    </w:p>
    <w:sectPr w:rsidR="0091431E" w:rsidRPr="0091431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730"/>
    <w:rsid w:val="00034616"/>
    <w:rsid w:val="00053E53"/>
    <w:rsid w:val="0006063C"/>
    <w:rsid w:val="00084687"/>
    <w:rsid w:val="000E08A1"/>
    <w:rsid w:val="0015074B"/>
    <w:rsid w:val="001B4EEF"/>
    <w:rsid w:val="00222D15"/>
    <w:rsid w:val="002318B8"/>
    <w:rsid w:val="00274D43"/>
    <w:rsid w:val="0029639D"/>
    <w:rsid w:val="002C4E86"/>
    <w:rsid w:val="00326F90"/>
    <w:rsid w:val="003B5DAF"/>
    <w:rsid w:val="003E48DE"/>
    <w:rsid w:val="004C5C93"/>
    <w:rsid w:val="005641B0"/>
    <w:rsid w:val="00577426"/>
    <w:rsid w:val="006C33C0"/>
    <w:rsid w:val="007A111A"/>
    <w:rsid w:val="00811459"/>
    <w:rsid w:val="00834CFD"/>
    <w:rsid w:val="008466C7"/>
    <w:rsid w:val="008D692A"/>
    <w:rsid w:val="00912C42"/>
    <w:rsid w:val="0091431E"/>
    <w:rsid w:val="00AA1D8D"/>
    <w:rsid w:val="00B47730"/>
    <w:rsid w:val="00CB0664"/>
    <w:rsid w:val="00D81286"/>
    <w:rsid w:val="00E074AD"/>
    <w:rsid w:val="00E648B6"/>
    <w:rsid w:val="00EE549C"/>
    <w:rsid w:val="00F676A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CB739-C499-4323-87FA-214EBFAC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5716</Words>
  <Characters>32582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38222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Завуч</cp:lastModifiedBy>
  <cp:revision>2</cp:revision>
  <cp:lastPrinted>2022-09-04T18:23:00Z</cp:lastPrinted>
  <dcterms:created xsi:type="dcterms:W3CDTF">2022-10-14T11:04:00Z</dcterms:created>
  <dcterms:modified xsi:type="dcterms:W3CDTF">2022-10-14T11:04:00Z</dcterms:modified>
</cp:coreProperties>
</file>